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1617" w14:textId="41EDA14B" w:rsidR="00F234A1" w:rsidRDefault="00F234A1" w:rsidP="00F90F8A">
      <w:pPr>
        <w:pStyle w:val="Overskrift3"/>
      </w:pPr>
      <w:bookmarkStart w:id="0" w:name="_Hlk27385921"/>
      <w:r>
        <w:t>Til NASDAQ A/S</w:t>
      </w:r>
    </w:p>
    <w:p w14:paraId="6C55E51A" w14:textId="77777777" w:rsidR="00F234A1" w:rsidRPr="00F234A1" w:rsidRDefault="00F234A1" w:rsidP="00F234A1"/>
    <w:p w14:paraId="230E995F" w14:textId="472D43E9" w:rsidR="003D47E3" w:rsidRPr="00F90F8A" w:rsidRDefault="00A610F7" w:rsidP="00F90F8A">
      <w:pPr>
        <w:pStyle w:val="Overskrift3"/>
      </w:pPr>
      <w:r w:rsidRPr="00F90F8A">
        <w:t xml:space="preserve">Nyt medlem af bestyrelsen i KommuneKredit </w:t>
      </w:r>
    </w:p>
    <w:p w14:paraId="3DCEF27A" w14:textId="77777777" w:rsidR="00180A8D" w:rsidRDefault="00180A8D" w:rsidP="00180A8D">
      <w:pPr>
        <w:rPr>
          <w:rFonts w:eastAsiaTheme="minorHAnsi"/>
        </w:rPr>
      </w:pPr>
      <w:r>
        <w:t xml:space="preserve">Bestyrelsen i KommuneKredit har besluttet at ændre </w:t>
      </w:r>
      <w:proofErr w:type="spellStart"/>
      <w:r>
        <w:t>KommuneKredits</w:t>
      </w:r>
      <w:proofErr w:type="spellEnd"/>
      <w:r>
        <w:t xml:space="preserve"> vedtægter, således at bestyrelsen udvides med et medlem, der er uafhængigt af foreningen. Dermed vil bestyrelsen bestå af 10 medlemmer, hvoraf 2 er uafhængige.  Vedtægtsændringen er godkendt af erhvervsministeren.</w:t>
      </w:r>
    </w:p>
    <w:p w14:paraId="4739154D" w14:textId="77777777" w:rsidR="00180A8D" w:rsidRDefault="00180A8D" w:rsidP="00180A8D"/>
    <w:p w14:paraId="73F302C9" w14:textId="77777777" w:rsidR="00180A8D" w:rsidRDefault="00180A8D" w:rsidP="00180A8D">
      <w:r>
        <w:t xml:space="preserve">Bestyrelsen har på den baggrund valgt Birgit Aagaard-Svendsen som nyt bestyrelsesmedlem fra og med juni 2020.  </w:t>
      </w:r>
    </w:p>
    <w:p w14:paraId="4CBED4BA" w14:textId="77777777" w:rsidR="00180A8D" w:rsidRDefault="00180A8D" w:rsidP="00180A8D"/>
    <w:p w14:paraId="4FF3B936" w14:textId="77777777" w:rsidR="00180A8D" w:rsidRDefault="00180A8D" w:rsidP="00180A8D">
      <w:r>
        <w:t xml:space="preserve">Birgit Aagaard-Svendsen er uddannet ingeniør og har i en længere årrække været Group CFO i J. Lauritzen A/S. Birgit Aagaard-Svendsen har parallelt hermed opbygget stor bestyrelseserfaring, både fra den offentlige og private sektor, herunder erfaring fra store finansielle virksomheder. Siden hun fratrådte J. Lauritzen i 2016, har Birgit Aagaard-Svendsen fokuseret udelukkende på bestyrelsesarbejde. Hun bestrider i dag bestyrelsesposter i bl.a. forsikringsselskabet West of England Ship </w:t>
      </w:r>
      <w:proofErr w:type="spellStart"/>
      <w:r>
        <w:t>Owners</w:t>
      </w:r>
      <w:proofErr w:type="spellEnd"/>
      <w:r>
        <w:t xml:space="preserve"> Mutual Insurance Association, hvor hun også er formand for revisionsudvalget, og i Copenhagen Malmø Port, hvor hun er næstformand. </w:t>
      </w:r>
    </w:p>
    <w:p w14:paraId="54153E0F" w14:textId="77777777" w:rsidR="00180A8D" w:rsidRDefault="00180A8D" w:rsidP="00180A8D"/>
    <w:p w14:paraId="4DFA9F70" w14:textId="77777777" w:rsidR="00180A8D" w:rsidRDefault="00180A8D" w:rsidP="00180A8D">
      <w:r>
        <w:t xml:space="preserve">Tidligere har Birgit Aagaard-Svendsen i en periode været formand for Komiteen for God Selskabsledelse.     </w:t>
      </w:r>
    </w:p>
    <w:p w14:paraId="22C36B4C" w14:textId="77777777" w:rsidR="00180A8D" w:rsidRDefault="00180A8D" w:rsidP="00180A8D"/>
    <w:p w14:paraId="3DF813C2" w14:textId="77777777" w:rsidR="00180A8D" w:rsidRDefault="00180A8D" w:rsidP="00180A8D">
      <w:r>
        <w:t xml:space="preserve">Bestyrelsesformand Lars Krarup udtaler: ”Jeg glæder mig over, at Birgit Aagaard-Svendsen har sagt ja til at blive medlem af </w:t>
      </w:r>
      <w:proofErr w:type="spellStart"/>
      <w:r>
        <w:t>KommuneKredits</w:t>
      </w:r>
      <w:proofErr w:type="spellEnd"/>
      <w:r>
        <w:t xml:space="preserve"> bestyrelse og dermed vil medvirke til, at bestyrelsens arbejde vil blive yderligere styrket. Vi får med Birgit Aagaard-Svendsen et bestyrelsesmedlem med et solidt erfaringsgrundlag, som, jeg vurderer, vil kunne løfte bestyrelsens samlede kompetenceniveau.”</w:t>
      </w:r>
    </w:p>
    <w:p w14:paraId="23D74CC8" w14:textId="57FA0A75" w:rsidR="004A2E69" w:rsidRDefault="004E210D" w:rsidP="00EB2D6D">
      <w:r>
        <w:t xml:space="preserve">   </w:t>
      </w:r>
    </w:p>
    <w:p w14:paraId="0597C97C" w14:textId="3CE9BEB1" w:rsidR="004A2E69" w:rsidRPr="00F04266" w:rsidRDefault="00F234A1" w:rsidP="004A2E69">
      <w:pPr>
        <w:rPr>
          <w:u w:val="single"/>
        </w:rPr>
      </w:pPr>
      <w:r>
        <w:rPr>
          <w:u w:val="single"/>
        </w:rPr>
        <w:t>Kontakt</w:t>
      </w:r>
      <w:r w:rsidR="004A2E69" w:rsidRPr="00F04266">
        <w:rPr>
          <w:u w:val="single"/>
        </w:rPr>
        <w:t>:</w:t>
      </w:r>
    </w:p>
    <w:p w14:paraId="2B195C70" w14:textId="76D13D82" w:rsidR="004A2E69" w:rsidRDefault="004A2E69" w:rsidP="004A2E69">
      <w:r>
        <w:t>Jens Lundager</w:t>
      </w:r>
    </w:p>
    <w:p w14:paraId="06FBF11E" w14:textId="6E45580D" w:rsidR="004A2E69" w:rsidRDefault="004A2E69" w:rsidP="004A2E69">
      <w:r>
        <w:t>Administrerende direktør</w:t>
      </w:r>
      <w:bookmarkEnd w:id="0"/>
    </w:p>
    <w:p w14:paraId="754FDD0F" w14:textId="36A28CAF" w:rsidR="00F234A1" w:rsidRDefault="00F234A1" w:rsidP="004A2E69">
      <w:r>
        <w:t>jlu@kommunekredit.dk</w:t>
      </w:r>
      <w:bookmarkStart w:id="1" w:name="_GoBack"/>
      <w:bookmarkEnd w:id="1"/>
    </w:p>
    <w:p w14:paraId="5B78DFC4" w14:textId="77777777" w:rsidR="00F234A1" w:rsidRPr="005C2649" w:rsidRDefault="00F234A1" w:rsidP="004A2E69"/>
    <w:sectPr w:rsidR="00F234A1" w:rsidRPr="005C2649" w:rsidSect="00137D6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625" w:right="3119" w:bottom="2268" w:left="1134" w:header="49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F32DB" w14:textId="77777777" w:rsidR="003C7331" w:rsidRDefault="003C7331">
      <w:r>
        <w:separator/>
      </w:r>
    </w:p>
  </w:endnote>
  <w:endnote w:type="continuationSeparator" w:id="0">
    <w:p w14:paraId="2A1297D5" w14:textId="77777777" w:rsidR="003C7331" w:rsidRDefault="003C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EA40" w14:textId="77777777" w:rsidR="00247C2F" w:rsidRDefault="0003254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6DDF79" wp14:editId="6E22E804">
              <wp:simplePos x="0" y="0"/>
              <wp:positionH relativeFrom="page">
                <wp:posOffset>6336665</wp:posOffset>
              </wp:positionH>
              <wp:positionV relativeFrom="page">
                <wp:posOffset>10182225</wp:posOffset>
              </wp:positionV>
              <wp:extent cx="890270" cy="311785"/>
              <wp:effectExtent l="2540" t="0" r="2540" b="2540"/>
              <wp:wrapNone/>
              <wp:docPr id="3" name="PageNumb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A652D" w14:textId="77777777" w:rsidR="00247C2F" w:rsidRPr="00192812" w:rsidRDefault="005C2649" w:rsidP="00930E78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bookmarkStart w:id="3" w:name="SD_LAN_Page_N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3"/>
                          <w:r w:rsidR="00247C2F">
                            <w:rPr>
                              <w:rStyle w:val="Sidetal"/>
                            </w:rPr>
                            <w:t xml:space="preserve"> </w:t>
                          </w:r>
                          <w:r w:rsidR="00247C2F">
                            <w:rPr>
                              <w:rStyle w:val="Sidetal"/>
                            </w:rPr>
                            <w:fldChar w:fldCharType="begin"/>
                          </w:r>
                          <w:r w:rsidR="00247C2F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247C2F">
                            <w:rPr>
                              <w:rStyle w:val="Sidetal"/>
                            </w:rPr>
                            <w:fldChar w:fldCharType="separate"/>
                          </w:r>
                          <w:r w:rsidR="008E359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247C2F">
                            <w:rPr>
                              <w:rStyle w:val="Sidetal"/>
                            </w:rPr>
                            <w:fldChar w:fldCharType="end"/>
                          </w:r>
                          <w:r w:rsidR="00247C2F">
                            <w:rPr>
                              <w:rStyle w:val="Sidetal"/>
                            </w:rPr>
                            <w:t xml:space="preserve"> </w:t>
                          </w:r>
                          <w:bookmarkStart w:id="4" w:name="SD_LAN_Of_N1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4"/>
                          <w:r w:rsidR="00247C2F">
                            <w:rPr>
                              <w:rStyle w:val="Sidetal"/>
                            </w:rPr>
                            <w:t xml:space="preserve"> </w:t>
                          </w:r>
                          <w:r w:rsidR="00247C2F">
                            <w:rPr>
                              <w:rStyle w:val="Sidetal"/>
                            </w:rPr>
                            <w:fldChar w:fldCharType="begin"/>
                          </w:r>
                          <w:r w:rsidR="00247C2F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247C2F">
                            <w:rPr>
                              <w:rStyle w:val="Sidetal"/>
                            </w:rPr>
                            <w:fldChar w:fldCharType="separate"/>
                          </w:r>
                          <w:r w:rsidR="008E359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247C2F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DDF79" id="_x0000_t202" coordsize="21600,21600" o:spt="202" path="m,l,21600r21600,l21600,xe">
              <v:stroke joinstyle="miter"/>
              <v:path gradientshapeok="t" o:connecttype="rect"/>
            </v:shapetype>
            <v:shape id="PageNumber2" o:spid="_x0000_s1026" type="#_x0000_t202" style="position:absolute;left:0;text-align:left;margin-left:498.95pt;margin-top:801.75pt;width:70.1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" filled="f" stroked="f">
              <v:textbox inset="0,0,0,0">
                <w:txbxContent>
                  <w:p w14:paraId="008A652D" w14:textId="77777777" w:rsidR="00247C2F" w:rsidRPr="00192812" w:rsidRDefault="005C2649" w:rsidP="00930E78">
                    <w:pPr>
                      <w:jc w:val="right"/>
                      <w:rPr>
                        <w:rStyle w:val="Sidetal"/>
                      </w:rPr>
                    </w:pPr>
                    <w:bookmarkStart w:id="3" w:name="SD_LAN_Page_N1"/>
                    <w:r>
                      <w:rPr>
                        <w:rStyle w:val="Sidetal"/>
                      </w:rPr>
                      <w:t>Side</w:t>
                    </w:r>
                    <w:bookmarkEnd w:id="3"/>
                    <w:r w:rsidR="00247C2F">
                      <w:rPr>
                        <w:rStyle w:val="Sidetal"/>
                      </w:rPr>
                      <w:t xml:space="preserve"> </w:t>
                    </w:r>
                    <w:r w:rsidR="00247C2F">
                      <w:rPr>
                        <w:rStyle w:val="Sidetal"/>
                      </w:rPr>
                      <w:fldChar w:fldCharType="begin"/>
                    </w:r>
                    <w:r w:rsidR="00247C2F">
                      <w:rPr>
                        <w:rStyle w:val="Sidetal"/>
                      </w:rPr>
                      <w:instrText xml:space="preserve"> PAGE </w:instrText>
                    </w:r>
                    <w:r w:rsidR="00247C2F">
                      <w:rPr>
                        <w:rStyle w:val="Sidetal"/>
                      </w:rPr>
                      <w:fldChar w:fldCharType="separate"/>
                    </w:r>
                    <w:r w:rsidR="008E359C">
                      <w:rPr>
                        <w:rStyle w:val="Sidetal"/>
                        <w:noProof/>
                      </w:rPr>
                      <w:t>1</w:t>
                    </w:r>
                    <w:r w:rsidR="00247C2F">
                      <w:rPr>
                        <w:rStyle w:val="Sidetal"/>
                      </w:rPr>
                      <w:fldChar w:fldCharType="end"/>
                    </w:r>
                    <w:r w:rsidR="00247C2F">
                      <w:rPr>
                        <w:rStyle w:val="Sidetal"/>
                      </w:rPr>
                      <w:t xml:space="preserve"> </w:t>
                    </w:r>
                    <w:bookmarkStart w:id="4" w:name="SD_LAN_Of_N1"/>
                    <w:r>
                      <w:rPr>
                        <w:rStyle w:val="Sidetal"/>
                      </w:rPr>
                      <w:t>af</w:t>
                    </w:r>
                    <w:bookmarkEnd w:id="4"/>
                    <w:r w:rsidR="00247C2F">
                      <w:rPr>
                        <w:rStyle w:val="Sidetal"/>
                      </w:rPr>
                      <w:t xml:space="preserve"> </w:t>
                    </w:r>
                    <w:r w:rsidR="00247C2F">
                      <w:rPr>
                        <w:rStyle w:val="Sidetal"/>
                      </w:rPr>
                      <w:fldChar w:fldCharType="begin"/>
                    </w:r>
                    <w:r w:rsidR="00247C2F">
                      <w:rPr>
                        <w:rStyle w:val="Sidetal"/>
                      </w:rPr>
                      <w:instrText xml:space="preserve"> NUMPAGES </w:instrText>
                    </w:r>
                    <w:r w:rsidR="00247C2F">
                      <w:rPr>
                        <w:rStyle w:val="Sidetal"/>
                      </w:rPr>
                      <w:fldChar w:fldCharType="separate"/>
                    </w:r>
                    <w:r w:rsidR="008E359C">
                      <w:rPr>
                        <w:rStyle w:val="Sidetal"/>
                        <w:noProof/>
                      </w:rPr>
                      <w:t>1</w:t>
                    </w:r>
                    <w:r w:rsidR="00247C2F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93CE" w14:textId="77777777" w:rsidR="00247C2F" w:rsidRDefault="00032547" w:rsidP="009B14C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B0D4CA" wp14:editId="30E009E6">
              <wp:simplePos x="0" y="0"/>
              <wp:positionH relativeFrom="page">
                <wp:posOffset>6336665</wp:posOffset>
              </wp:positionH>
              <wp:positionV relativeFrom="page">
                <wp:posOffset>10182225</wp:posOffset>
              </wp:positionV>
              <wp:extent cx="890270" cy="287655"/>
              <wp:effectExtent l="2540" t="0" r="2540" b="0"/>
              <wp:wrapNone/>
              <wp:docPr id="1" name="PageNumb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9A12C" w14:textId="77777777" w:rsidR="00247C2F" w:rsidRPr="00192812" w:rsidRDefault="005C2649" w:rsidP="00192812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bookmarkStart w:id="7" w:name="SD_LAN_Pag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7"/>
                          <w:r w:rsidR="00247C2F">
                            <w:rPr>
                              <w:rStyle w:val="Sidetal"/>
                            </w:rPr>
                            <w:t xml:space="preserve"> </w:t>
                          </w:r>
                          <w:r w:rsidR="00247C2F">
                            <w:rPr>
                              <w:rStyle w:val="Sidetal"/>
                            </w:rPr>
                            <w:fldChar w:fldCharType="begin"/>
                          </w:r>
                          <w:r w:rsidR="00247C2F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247C2F">
                            <w:rPr>
                              <w:rStyle w:val="Sidetal"/>
                            </w:rPr>
                            <w:fldChar w:fldCharType="separate"/>
                          </w:r>
                          <w:r w:rsidR="00F72228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247C2F">
                            <w:rPr>
                              <w:rStyle w:val="Sidetal"/>
                            </w:rPr>
                            <w:fldChar w:fldCharType="end"/>
                          </w:r>
                          <w:r w:rsidR="00247C2F">
                            <w:rPr>
                              <w:rStyle w:val="Sidetal"/>
                            </w:rPr>
                            <w:t xml:space="preserve"> </w:t>
                          </w:r>
                          <w:bookmarkStart w:id="8" w:name="SD_LAN_O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8"/>
                          <w:r w:rsidR="00247C2F">
                            <w:rPr>
                              <w:rStyle w:val="Sidetal"/>
                            </w:rPr>
                            <w:t xml:space="preserve"> </w:t>
                          </w:r>
                          <w:r w:rsidR="00247C2F">
                            <w:rPr>
                              <w:rStyle w:val="Sidetal"/>
                            </w:rPr>
                            <w:fldChar w:fldCharType="begin"/>
                          </w:r>
                          <w:r w:rsidR="00247C2F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247C2F">
                            <w:rPr>
                              <w:rStyle w:val="Sidetal"/>
                            </w:rPr>
                            <w:fldChar w:fldCharType="separate"/>
                          </w:r>
                          <w:r w:rsidR="00F72228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247C2F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0D4CA" id="_x0000_t202" coordsize="21600,21600" o:spt="202" path="m,l,21600r21600,l21600,xe">
              <v:stroke joinstyle="miter"/>
              <v:path gradientshapeok="t" o:connecttype="rect"/>
            </v:shapetype>
            <v:shape id="PageNumber1" o:spid="_x0000_s1028" type="#_x0000_t202" style="position:absolute;left:0;text-align:left;margin-left:498.95pt;margin-top:801.75pt;width:70.1pt;height:22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" filled="f" stroked="f">
              <v:textbox inset="0,0,0,0">
                <w:txbxContent>
                  <w:p w14:paraId="5549A12C" w14:textId="77777777" w:rsidR="00247C2F" w:rsidRPr="00192812" w:rsidRDefault="005C2649" w:rsidP="00192812">
                    <w:pPr>
                      <w:jc w:val="right"/>
                      <w:rPr>
                        <w:rStyle w:val="Sidetal"/>
                      </w:rPr>
                    </w:pPr>
                    <w:bookmarkStart w:id="11" w:name="SD_LAN_Page"/>
                    <w:r>
                      <w:rPr>
                        <w:rStyle w:val="Sidetal"/>
                      </w:rPr>
                      <w:t>Side</w:t>
                    </w:r>
                    <w:bookmarkEnd w:id="11"/>
                    <w:r w:rsidR="00247C2F">
                      <w:rPr>
                        <w:rStyle w:val="Sidetal"/>
                      </w:rPr>
                      <w:t xml:space="preserve"> </w:t>
                    </w:r>
                    <w:r w:rsidR="00247C2F">
                      <w:rPr>
                        <w:rStyle w:val="Sidetal"/>
                      </w:rPr>
                      <w:fldChar w:fldCharType="begin"/>
                    </w:r>
                    <w:r w:rsidR="00247C2F">
                      <w:rPr>
                        <w:rStyle w:val="Sidetal"/>
                      </w:rPr>
                      <w:instrText xml:space="preserve"> PAGE </w:instrText>
                    </w:r>
                    <w:r w:rsidR="00247C2F">
                      <w:rPr>
                        <w:rStyle w:val="Sidetal"/>
                      </w:rPr>
                      <w:fldChar w:fldCharType="separate"/>
                    </w:r>
                    <w:r w:rsidR="00F72228">
                      <w:rPr>
                        <w:rStyle w:val="Sidetal"/>
                        <w:noProof/>
                      </w:rPr>
                      <w:t>1</w:t>
                    </w:r>
                    <w:r w:rsidR="00247C2F">
                      <w:rPr>
                        <w:rStyle w:val="Sidetal"/>
                      </w:rPr>
                      <w:fldChar w:fldCharType="end"/>
                    </w:r>
                    <w:r w:rsidR="00247C2F">
                      <w:rPr>
                        <w:rStyle w:val="Sidetal"/>
                      </w:rPr>
                      <w:t xml:space="preserve"> </w:t>
                    </w:r>
                    <w:bookmarkStart w:id="12" w:name="SD_LAN_Of"/>
                    <w:r>
                      <w:rPr>
                        <w:rStyle w:val="Sidetal"/>
                      </w:rPr>
                      <w:t>af</w:t>
                    </w:r>
                    <w:bookmarkEnd w:id="12"/>
                    <w:r w:rsidR="00247C2F">
                      <w:rPr>
                        <w:rStyle w:val="Sidetal"/>
                      </w:rPr>
                      <w:t xml:space="preserve"> </w:t>
                    </w:r>
                    <w:r w:rsidR="00247C2F">
                      <w:rPr>
                        <w:rStyle w:val="Sidetal"/>
                      </w:rPr>
                      <w:fldChar w:fldCharType="begin"/>
                    </w:r>
                    <w:r w:rsidR="00247C2F">
                      <w:rPr>
                        <w:rStyle w:val="Sidetal"/>
                      </w:rPr>
                      <w:instrText xml:space="preserve"> NUMPAGES </w:instrText>
                    </w:r>
                    <w:r w:rsidR="00247C2F">
                      <w:rPr>
                        <w:rStyle w:val="Sidetal"/>
                      </w:rPr>
                      <w:fldChar w:fldCharType="separate"/>
                    </w:r>
                    <w:r w:rsidR="00F72228">
                      <w:rPr>
                        <w:rStyle w:val="Sidetal"/>
                        <w:noProof/>
                      </w:rPr>
                      <w:t>1</w:t>
                    </w:r>
                    <w:r w:rsidR="00247C2F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FC4F" w14:textId="77777777" w:rsidR="003C7331" w:rsidRDefault="003C7331">
      <w:r>
        <w:separator/>
      </w:r>
    </w:p>
  </w:footnote>
  <w:footnote w:type="continuationSeparator" w:id="0">
    <w:p w14:paraId="63E999B3" w14:textId="77777777" w:rsidR="003C7331" w:rsidRDefault="003C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205B" w14:textId="77777777" w:rsidR="00247C2F" w:rsidRPr="003D47E3" w:rsidRDefault="005C2649" w:rsidP="003D47E3">
    <w:pPr>
      <w:pStyle w:val="Normal-DokumentNavn"/>
    </w:pPr>
    <w:bookmarkStart w:id="2" w:name="SD_LAN_Memo_N1"/>
    <w:r>
      <w:rPr>
        <w:noProof/>
        <w:lang w:eastAsia="da-DK"/>
      </w:rPr>
      <w:t>Notat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764B" w14:textId="77777777" w:rsidR="00247C2F" w:rsidRPr="00582E11" w:rsidRDefault="005C2649" w:rsidP="00582E11">
    <w:pPr>
      <w:pStyle w:val="Normal-DokumentNavn"/>
    </w:pPr>
    <w:r>
      <w:rPr>
        <w:noProof/>
        <w:lang w:eastAsia="da-DK"/>
      </w:rPr>
      <w:drawing>
        <wp:anchor distT="0" distB="0" distL="114300" distR="114300" simplePos="0" relativeHeight="251652605" behindDoc="0" locked="0" layoutInCell="1" allowOverlap="1" wp14:anchorId="36304F60" wp14:editId="7661F6AE">
          <wp:simplePos x="0" y="0"/>
          <wp:positionH relativeFrom="page">
            <wp:posOffset>719455</wp:posOffset>
          </wp:positionH>
          <wp:positionV relativeFrom="page">
            <wp:posOffset>9546590</wp:posOffset>
          </wp:positionV>
          <wp:extent cx="4947285" cy="836295"/>
          <wp:effectExtent l="0" t="0" r="0" b="0"/>
          <wp:wrapNone/>
          <wp:docPr id="5" name="Address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728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4655" behindDoc="0" locked="0" layoutInCell="1" allowOverlap="1" wp14:anchorId="4C2BD119" wp14:editId="4801786F">
          <wp:simplePos x="0" y="0"/>
          <wp:positionH relativeFrom="page">
            <wp:posOffset>5939790</wp:posOffset>
          </wp:positionH>
          <wp:positionV relativeFrom="page">
            <wp:posOffset>359410</wp:posOffset>
          </wp:positionV>
          <wp:extent cx="603885" cy="815975"/>
          <wp:effectExtent l="0" t="0" r="0" b="3175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E1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B7617AE" wp14:editId="7C777AD9">
              <wp:simplePos x="0" y="0"/>
              <wp:positionH relativeFrom="page">
                <wp:posOffset>5929630</wp:posOffset>
              </wp:positionH>
              <wp:positionV relativeFrom="page">
                <wp:posOffset>1642110</wp:posOffset>
              </wp:positionV>
              <wp:extent cx="1505585" cy="2493645"/>
              <wp:effectExtent l="0" t="381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2493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AFE2B" w14:textId="6E24A5E5" w:rsidR="00582E11" w:rsidRDefault="005C2649" w:rsidP="00582E11">
                          <w:pPr>
                            <w:pStyle w:val="Template-Dato"/>
                          </w:pPr>
                          <w:bookmarkStart w:id="5" w:name="SD_FLD_DocumentDate"/>
                          <w:r>
                            <w:t>1</w:t>
                          </w:r>
                          <w:r w:rsidR="00180A8D">
                            <w:t>6</w:t>
                          </w:r>
                          <w:r>
                            <w:t>. december 2019</w:t>
                          </w:r>
                          <w:bookmarkEnd w:id="5"/>
                        </w:p>
                        <w:p w14:paraId="5D0598BA" w14:textId="77777777" w:rsidR="00AD2638" w:rsidRDefault="00AD2638" w:rsidP="00582E11">
                          <w:pPr>
                            <w:pStyle w:val="Template-Dato"/>
                          </w:pPr>
                        </w:p>
                        <w:p w14:paraId="3AC100FF" w14:textId="77777777" w:rsidR="00AD2638" w:rsidRDefault="00AD2638" w:rsidP="00582E11">
                          <w:pPr>
                            <w:pStyle w:val="Template-Dato"/>
                          </w:pPr>
                        </w:p>
                        <w:p w14:paraId="194FFFEB" w14:textId="77777777" w:rsidR="00AD2638" w:rsidRPr="005C2649" w:rsidRDefault="00AD2638" w:rsidP="00AD2638">
                          <w:pPr>
                            <w:pStyle w:val="Template-Dato"/>
                            <w:spacing w:line="220" w:lineRule="atLeast"/>
                          </w:pPr>
                          <w:bookmarkStart w:id="6" w:name="HIF_SD_FLD_RefNr"/>
                        </w:p>
                        <w:bookmarkEnd w:id="6"/>
                        <w:p w14:paraId="2D19A693" w14:textId="77777777" w:rsidR="00AD2638" w:rsidRDefault="00AD2638" w:rsidP="00582E11">
                          <w:pPr>
                            <w:pStyle w:val="Template-Da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617A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66.9pt;margin-top:129.3pt;width:118.55pt;height:196.3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xbsA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" filled="f" stroked="f">
              <v:textbox inset="0,0,0,0">
                <w:txbxContent>
                  <w:p w14:paraId="494AFE2B" w14:textId="6E24A5E5" w:rsidR="00582E11" w:rsidRDefault="005C2649" w:rsidP="00582E11">
                    <w:pPr>
                      <w:pStyle w:val="Template-Dato"/>
                    </w:pPr>
                    <w:bookmarkStart w:id="7" w:name="SD_FLD_DocumentDate"/>
                    <w:r>
                      <w:t>1</w:t>
                    </w:r>
                    <w:r w:rsidR="00180A8D">
                      <w:t>6</w:t>
                    </w:r>
                    <w:r>
                      <w:t>. december 2019</w:t>
                    </w:r>
                    <w:bookmarkEnd w:id="7"/>
                  </w:p>
                  <w:p w14:paraId="5D0598BA" w14:textId="77777777" w:rsidR="00AD2638" w:rsidRDefault="00AD2638" w:rsidP="00582E11">
                    <w:pPr>
                      <w:pStyle w:val="Template-Dato"/>
                    </w:pPr>
                  </w:p>
                  <w:p w14:paraId="3AC100FF" w14:textId="77777777" w:rsidR="00AD2638" w:rsidRDefault="00AD2638" w:rsidP="00582E11">
                    <w:pPr>
                      <w:pStyle w:val="Template-Dato"/>
                    </w:pPr>
                  </w:p>
                  <w:p w14:paraId="194FFFEB" w14:textId="77777777" w:rsidR="00AD2638" w:rsidRPr="005C2649" w:rsidRDefault="00AD2638" w:rsidP="00AD2638">
                    <w:pPr>
                      <w:pStyle w:val="Template-Dato"/>
                      <w:spacing w:line="220" w:lineRule="atLeast"/>
                    </w:pPr>
                    <w:bookmarkStart w:id="8" w:name="HIF_SD_FLD_RefNr"/>
                  </w:p>
                  <w:bookmarkEnd w:id="8"/>
                  <w:p w14:paraId="2D19A693" w14:textId="77777777" w:rsidR="00AD2638" w:rsidRDefault="00AD2638" w:rsidP="00582E11">
                    <w:pPr>
                      <w:pStyle w:val="Template-Da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E90E13"/>
    <w:multiLevelType w:val="multilevel"/>
    <w:tmpl w:val="3ACC2308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2" w:hanging="13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6" w:hanging="158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2" w:hanging="1814"/>
      </w:pPr>
      <w:rPr>
        <w:rFonts w:hint="default"/>
      </w:rPr>
    </w:lvl>
  </w:abstractNum>
  <w:abstractNum w:abstractNumId="10" w15:restartNumberingAfterBreak="0">
    <w:nsid w:val="2D642378"/>
    <w:multiLevelType w:val="multilevel"/>
    <w:tmpl w:val="ACFA8DB0"/>
    <w:lvl w:ilvl="0">
      <w:start w:val="1"/>
      <w:numFmt w:val="bullet"/>
      <w:pStyle w:val="Opstilling-punktteg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1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8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49"/>
    <w:rsid w:val="000035B8"/>
    <w:rsid w:val="00023932"/>
    <w:rsid w:val="00032547"/>
    <w:rsid w:val="000421D4"/>
    <w:rsid w:val="00051A09"/>
    <w:rsid w:val="000522BB"/>
    <w:rsid w:val="00066058"/>
    <w:rsid w:val="00070505"/>
    <w:rsid w:val="00095FA7"/>
    <w:rsid w:val="000D6E63"/>
    <w:rsid w:val="0012489C"/>
    <w:rsid w:val="00130D66"/>
    <w:rsid w:val="00137D6E"/>
    <w:rsid w:val="0014355F"/>
    <w:rsid w:val="0014428C"/>
    <w:rsid w:val="00153477"/>
    <w:rsid w:val="00160A60"/>
    <w:rsid w:val="00161AEC"/>
    <w:rsid w:val="00163F58"/>
    <w:rsid w:val="00180A8D"/>
    <w:rsid w:val="00186F7F"/>
    <w:rsid w:val="00192812"/>
    <w:rsid w:val="001B007C"/>
    <w:rsid w:val="001C52DA"/>
    <w:rsid w:val="001C6C7F"/>
    <w:rsid w:val="00216BE3"/>
    <w:rsid w:val="002171DE"/>
    <w:rsid w:val="00217672"/>
    <w:rsid w:val="002358C8"/>
    <w:rsid w:val="002412F2"/>
    <w:rsid w:val="002416DB"/>
    <w:rsid w:val="00243FDB"/>
    <w:rsid w:val="00247C2F"/>
    <w:rsid w:val="00266098"/>
    <w:rsid w:val="00270BA3"/>
    <w:rsid w:val="002A2031"/>
    <w:rsid w:val="002A7882"/>
    <w:rsid w:val="002E10E7"/>
    <w:rsid w:val="002E326D"/>
    <w:rsid w:val="002E4593"/>
    <w:rsid w:val="002F2D9E"/>
    <w:rsid w:val="0030033B"/>
    <w:rsid w:val="00316154"/>
    <w:rsid w:val="003247C7"/>
    <w:rsid w:val="00327C3C"/>
    <w:rsid w:val="00332BDD"/>
    <w:rsid w:val="00347547"/>
    <w:rsid w:val="00365012"/>
    <w:rsid w:val="0037327F"/>
    <w:rsid w:val="003C0252"/>
    <w:rsid w:val="003C7331"/>
    <w:rsid w:val="003D47E3"/>
    <w:rsid w:val="003E6170"/>
    <w:rsid w:val="003F3474"/>
    <w:rsid w:val="00417A8B"/>
    <w:rsid w:val="00424115"/>
    <w:rsid w:val="0043074C"/>
    <w:rsid w:val="004359AD"/>
    <w:rsid w:val="00435F1F"/>
    <w:rsid w:val="004570A1"/>
    <w:rsid w:val="0048157E"/>
    <w:rsid w:val="004A2E69"/>
    <w:rsid w:val="004B6351"/>
    <w:rsid w:val="004C467E"/>
    <w:rsid w:val="004E1361"/>
    <w:rsid w:val="004E210D"/>
    <w:rsid w:val="004E63CE"/>
    <w:rsid w:val="005001B3"/>
    <w:rsid w:val="00504494"/>
    <w:rsid w:val="0052759D"/>
    <w:rsid w:val="00545F55"/>
    <w:rsid w:val="00546500"/>
    <w:rsid w:val="00564020"/>
    <w:rsid w:val="00570BB3"/>
    <w:rsid w:val="005802EE"/>
    <w:rsid w:val="00582E11"/>
    <w:rsid w:val="005B4D21"/>
    <w:rsid w:val="005C2649"/>
    <w:rsid w:val="005C67D0"/>
    <w:rsid w:val="005D4316"/>
    <w:rsid w:val="005E6CB9"/>
    <w:rsid w:val="005E76EF"/>
    <w:rsid w:val="00600647"/>
    <w:rsid w:val="006202AA"/>
    <w:rsid w:val="006404E9"/>
    <w:rsid w:val="00661946"/>
    <w:rsid w:val="00675AF2"/>
    <w:rsid w:val="00686C9E"/>
    <w:rsid w:val="006C1782"/>
    <w:rsid w:val="006C7753"/>
    <w:rsid w:val="006E694D"/>
    <w:rsid w:val="006F0744"/>
    <w:rsid w:val="00736658"/>
    <w:rsid w:val="00745475"/>
    <w:rsid w:val="0075737B"/>
    <w:rsid w:val="00786039"/>
    <w:rsid w:val="00787FFD"/>
    <w:rsid w:val="007955B4"/>
    <w:rsid w:val="007A244F"/>
    <w:rsid w:val="007C6587"/>
    <w:rsid w:val="007D1173"/>
    <w:rsid w:val="008018C0"/>
    <w:rsid w:val="00813A4A"/>
    <w:rsid w:val="008174EF"/>
    <w:rsid w:val="00824654"/>
    <w:rsid w:val="00835F93"/>
    <w:rsid w:val="008376BD"/>
    <w:rsid w:val="008426FA"/>
    <w:rsid w:val="0085609C"/>
    <w:rsid w:val="00861F2F"/>
    <w:rsid w:val="00863559"/>
    <w:rsid w:val="00876118"/>
    <w:rsid w:val="0087768E"/>
    <w:rsid w:val="00891533"/>
    <w:rsid w:val="008B4662"/>
    <w:rsid w:val="008C2D7C"/>
    <w:rsid w:val="008E359C"/>
    <w:rsid w:val="00915042"/>
    <w:rsid w:val="00930E78"/>
    <w:rsid w:val="00946B0F"/>
    <w:rsid w:val="009508BA"/>
    <w:rsid w:val="00972DAA"/>
    <w:rsid w:val="009771F1"/>
    <w:rsid w:val="00980909"/>
    <w:rsid w:val="009A06B6"/>
    <w:rsid w:val="009A1718"/>
    <w:rsid w:val="009A1842"/>
    <w:rsid w:val="009B14CB"/>
    <w:rsid w:val="009B5F99"/>
    <w:rsid w:val="009C3A4A"/>
    <w:rsid w:val="009D3340"/>
    <w:rsid w:val="009D6260"/>
    <w:rsid w:val="009D6E39"/>
    <w:rsid w:val="009F27A2"/>
    <w:rsid w:val="00A610F7"/>
    <w:rsid w:val="00A65E82"/>
    <w:rsid w:val="00A819BD"/>
    <w:rsid w:val="00A90314"/>
    <w:rsid w:val="00AA0E5A"/>
    <w:rsid w:val="00AD2638"/>
    <w:rsid w:val="00AE7057"/>
    <w:rsid w:val="00B01DC0"/>
    <w:rsid w:val="00B4501C"/>
    <w:rsid w:val="00B46813"/>
    <w:rsid w:val="00B96818"/>
    <w:rsid w:val="00BA2C8D"/>
    <w:rsid w:val="00BA56DF"/>
    <w:rsid w:val="00BC06C9"/>
    <w:rsid w:val="00BC3C7C"/>
    <w:rsid w:val="00BD1747"/>
    <w:rsid w:val="00BE16F1"/>
    <w:rsid w:val="00BE30E9"/>
    <w:rsid w:val="00BE7FBE"/>
    <w:rsid w:val="00C12139"/>
    <w:rsid w:val="00C17203"/>
    <w:rsid w:val="00C22F54"/>
    <w:rsid w:val="00C26057"/>
    <w:rsid w:val="00C415F9"/>
    <w:rsid w:val="00C628A1"/>
    <w:rsid w:val="00C769F5"/>
    <w:rsid w:val="00C80AAA"/>
    <w:rsid w:val="00CA0509"/>
    <w:rsid w:val="00CA2ED5"/>
    <w:rsid w:val="00CA5D5A"/>
    <w:rsid w:val="00CB2621"/>
    <w:rsid w:val="00CB2E97"/>
    <w:rsid w:val="00CB3FBF"/>
    <w:rsid w:val="00CC73AF"/>
    <w:rsid w:val="00CD30CA"/>
    <w:rsid w:val="00CF367C"/>
    <w:rsid w:val="00D01A2E"/>
    <w:rsid w:val="00D164EF"/>
    <w:rsid w:val="00D27834"/>
    <w:rsid w:val="00D3791D"/>
    <w:rsid w:val="00D455E4"/>
    <w:rsid w:val="00D47F2E"/>
    <w:rsid w:val="00D84A8A"/>
    <w:rsid w:val="00DC1660"/>
    <w:rsid w:val="00DC22A5"/>
    <w:rsid w:val="00DC3E1B"/>
    <w:rsid w:val="00DC7CDA"/>
    <w:rsid w:val="00DD1AA2"/>
    <w:rsid w:val="00DD4003"/>
    <w:rsid w:val="00DE61F0"/>
    <w:rsid w:val="00DE6A38"/>
    <w:rsid w:val="00E14B72"/>
    <w:rsid w:val="00E309A1"/>
    <w:rsid w:val="00E37B73"/>
    <w:rsid w:val="00E60BE0"/>
    <w:rsid w:val="00E72864"/>
    <w:rsid w:val="00E9513F"/>
    <w:rsid w:val="00EA3612"/>
    <w:rsid w:val="00EA5254"/>
    <w:rsid w:val="00EA56D0"/>
    <w:rsid w:val="00EB2D6D"/>
    <w:rsid w:val="00EE1C0D"/>
    <w:rsid w:val="00EF08E8"/>
    <w:rsid w:val="00EF1556"/>
    <w:rsid w:val="00EF36FB"/>
    <w:rsid w:val="00F04266"/>
    <w:rsid w:val="00F172D8"/>
    <w:rsid w:val="00F234A1"/>
    <w:rsid w:val="00F72228"/>
    <w:rsid w:val="00F76750"/>
    <w:rsid w:val="00F82D3E"/>
    <w:rsid w:val="00F90F8A"/>
    <w:rsid w:val="00F92277"/>
    <w:rsid w:val="00F92314"/>
    <w:rsid w:val="00FD0629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207AE"/>
  <w15:docId w15:val="{59AD0C55-DB61-4659-B68F-99BB4F4D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iPriority="5" w:unhideWhenUsed="1"/>
    <w:lsdException w:name="footnote text" w:semiHidden="1" w:uiPriority="2" w:unhideWhenUsed="1"/>
    <w:lsdException w:name="annotation text" w:semiHidden="1" w:uiPriority="12" w:unhideWhenUsed="1"/>
    <w:lsdException w:name="header" w:semiHidden="1" w:uiPriority="2" w:unhideWhenUsed="1"/>
    <w:lsdException w:name="footer" w:semiHidden="1" w:uiPriority="3" w:unhideWhenUsed="1"/>
    <w:lsdException w:name="index heading" w:semiHidden="1" w:uiPriority="12" w:unhideWhenUsed="1"/>
    <w:lsdException w:name="caption" w:semiHidden="1" w:uiPriority="2" w:unhideWhenUsed="1" w:qFormat="1"/>
    <w:lsdException w:name="table of figures" w:semiHidden="1" w:uiPriority="2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iPriority="2" w:unhideWhenUsed="1"/>
    <w:lsdException w:name="annotation reference" w:semiHidden="1" w:uiPriority="12" w:unhideWhenUsed="1"/>
    <w:lsdException w:name="line number" w:semiHidden="1" w:uiPriority="6" w:unhideWhenUsed="1"/>
    <w:lsdException w:name="page number" w:semiHidden="1" w:uiPriority="3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iPriority="4" w:unhideWhenUsed="1"/>
    <w:lsdException w:name="macro" w:semiHidden="1" w:uiPriority="12"/>
    <w:lsdException w:name="toa heading" w:semiHidden="1" w:uiPriority="4" w:unhideWhenUsed="1"/>
    <w:lsdException w:name="List" w:semiHidden="1" w:uiPriority="6" w:unhideWhenUsed="1"/>
    <w:lsdException w:name="List Bullet" w:uiPriority="2" w:qFormat="1"/>
    <w:lsdException w:name="List Number" w:uiPriority="2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5" w:qFormat="1"/>
    <w:lsdException w:name="Closing" w:semiHidden="1" w:uiPriority="9" w:unhideWhenUsed="1"/>
    <w:lsdException w:name="Signature" w:semiHidden="1" w:uiPriority="5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iPriority="9" w:unhideWhenUsed="1"/>
    <w:lsdException w:name="List Continue" w:semiHidden="1" w:uiPriority="6" w:unhideWhenUsed="1"/>
    <w:lsdException w:name="List Continue 2" w:semiHidden="1" w:uiPriority="6" w:unhideWhenUsed="1"/>
    <w:lsdException w:name="List Continue 3" w:uiPriority="6"/>
    <w:lsdException w:name="List Continue 4" w:uiPriority="6"/>
    <w:lsdException w:name="List Continue 5" w:uiPriority="6"/>
    <w:lsdException w:name="Message Header" w:uiPriority="6"/>
    <w:lsdException w:name="Subtitle" w:uiPriority="5" w:qFormat="1"/>
    <w:lsdException w:name="Salutation" w:semiHidden="1" w:uiPriority="5" w:unhideWhenUsed="1"/>
    <w:lsdException w:name="Date" w:semiHidden="1" w:uiPriority="9" w:unhideWhenUsed="1"/>
    <w:lsdException w:name="Body Text First Indent" w:semiHidden="1" w:uiPriority="9" w:unhideWhenUsed="1"/>
    <w:lsdException w:name="Body Text First Indent 2" w:semiHidden="1" w:uiPriority="9" w:unhideWhenUsed="1"/>
    <w:lsdException w:name="Note Heading" w:semiHidden="1" w:uiPriority="5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iPriority="9" w:unhideWhenUsed="1"/>
    <w:lsdException w:name="Hyperlink" w:semiHidden="1" w:uiPriority="4" w:unhideWhenUsed="1"/>
    <w:lsdException w:name="FollowedHyperlink" w:semiHidden="1" w:uiPriority="3" w:unhideWhenUsed="1"/>
    <w:lsdException w:name="Strong" w:uiPriority="5" w:qFormat="1"/>
    <w:lsdException w:name="Emphasis" w:uiPriority="9" w:qFormat="1"/>
    <w:lsdException w:name="Document Map" w:semiHidden="1" w:uiPriority="12" w:unhideWhenUsed="1"/>
    <w:lsdException w:name="Plain Text" w:semiHidden="1" w:uiPriority="5" w:unhideWhenUsed="1"/>
    <w:lsdException w:name="E-mail Signature" w:semiHidden="1" w:uiPriority="9" w:unhideWhenUsed="1"/>
    <w:lsdException w:name="HTML Top of Form" w:semiHidden="1" w:unhideWhenUsed="1"/>
    <w:lsdException w:name="HTML Bottom of Form" w:semiHidden="1" w:unhideWhenUsed="1"/>
    <w:lsdException w:name="Normal (Web)" w:semiHidden="1" w:uiPriority="5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12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2"/>
    <w:lsdException w:name="Table Theme" w:semiHidden="1" w:unhideWhenUsed="1"/>
    <w:lsdException w:name="Placeholder Text" w:semiHidden="1" w:uiPriority="99"/>
    <w:lsdException w:name="No Spacing" w:semiHidden="1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73AF"/>
    <w:pPr>
      <w:spacing w:line="260" w:lineRule="atLeast"/>
      <w:jc w:val="both"/>
    </w:pPr>
    <w:rPr>
      <w:rFonts w:ascii="Verdana" w:hAnsi="Verdana"/>
      <w:sz w:val="18"/>
      <w:szCs w:val="24"/>
      <w:lang w:val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C73AF"/>
    <w:pPr>
      <w:spacing w:after="520"/>
      <w:contextualSpacing/>
      <w:jc w:val="left"/>
      <w:outlineLvl w:val="0"/>
    </w:pPr>
    <w:rPr>
      <w:rFonts w:cs="Arial"/>
      <w:b/>
      <w:bCs/>
      <w:caps/>
      <w:sz w:val="22"/>
      <w:szCs w:val="32"/>
    </w:rPr>
  </w:style>
  <w:style w:type="paragraph" w:styleId="Overskrift2">
    <w:name w:val="heading 2"/>
    <w:basedOn w:val="Normal"/>
    <w:next w:val="Normal"/>
    <w:uiPriority w:val="1"/>
    <w:qFormat/>
    <w:rsid w:val="00CC73AF"/>
    <w:pPr>
      <w:spacing w:after="260"/>
      <w:contextualSpacing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CC73AF"/>
    <w:pPr>
      <w:spacing w:after="260"/>
      <w:jc w:val="left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qFormat/>
    <w:rsid w:val="00CC73AF"/>
    <w:pPr>
      <w:contextualSpacing/>
      <w:jc w:val="left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qFormat/>
    <w:rsid w:val="00CC73AF"/>
    <w:pPr>
      <w:jc w:val="left"/>
      <w:outlineLvl w:val="4"/>
    </w:pPr>
    <w:rPr>
      <w:b/>
      <w:bCs/>
      <w:i/>
      <w:iCs/>
      <w:szCs w:val="26"/>
    </w:rPr>
  </w:style>
  <w:style w:type="paragraph" w:styleId="Overskrift6">
    <w:name w:val="heading 6"/>
    <w:basedOn w:val="Normal"/>
    <w:next w:val="Normal"/>
    <w:uiPriority w:val="1"/>
    <w:qFormat/>
    <w:rsid w:val="00CC73AF"/>
    <w:pPr>
      <w:jc w:val="left"/>
      <w:outlineLvl w:val="5"/>
    </w:pPr>
    <w:rPr>
      <w:bCs/>
      <w:i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CC73AF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CC73AF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CC73AF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CC73AF"/>
    <w:pPr>
      <w:numPr>
        <w:numId w:val="1"/>
      </w:numPr>
    </w:pPr>
  </w:style>
  <w:style w:type="numbering" w:styleId="1ai">
    <w:name w:val="Outline List 1"/>
    <w:basedOn w:val="Ingenoversigt"/>
    <w:semiHidden/>
    <w:rsid w:val="00CC73AF"/>
    <w:pPr>
      <w:numPr>
        <w:numId w:val="2"/>
      </w:numPr>
    </w:pPr>
  </w:style>
  <w:style w:type="numbering" w:styleId="ArtikelSektion">
    <w:name w:val="Outline List 3"/>
    <w:basedOn w:val="Ingenoversigt"/>
    <w:semiHidden/>
    <w:rsid w:val="00CC73AF"/>
    <w:pPr>
      <w:numPr>
        <w:numId w:val="3"/>
      </w:numPr>
    </w:pPr>
  </w:style>
  <w:style w:type="paragraph" w:styleId="Bloktekst">
    <w:name w:val="Block Text"/>
    <w:basedOn w:val="Normal"/>
    <w:uiPriority w:val="9"/>
    <w:semiHidden/>
    <w:rsid w:val="00CC73AF"/>
    <w:pPr>
      <w:spacing w:after="120"/>
      <w:ind w:left="1440" w:right="1440"/>
    </w:pPr>
  </w:style>
  <w:style w:type="paragraph" w:styleId="Brdtekst">
    <w:name w:val="Body Text"/>
    <w:basedOn w:val="Normal"/>
    <w:uiPriority w:val="9"/>
    <w:semiHidden/>
    <w:rsid w:val="00CC73AF"/>
    <w:pPr>
      <w:spacing w:after="120"/>
    </w:pPr>
  </w:style>
  <w:style w:type="paragraph" w:styleId="Brdtekst2">
    <w:name w:val="Body Text 2"/>
    <w:basedOn w:val="Normal"/>
    <w:uiPriority w:val="9"/>
    <w:semiHidden/>
    <w:rsid w:val="00CC73AF"/>
    <w:pPr>
      <w:spacing w:after="120" w:line="480" w:lineRule="auto"/>
    </w:pPr>
  </w:style>
  <w:style w:type="paragraph" w:styleId="Brdtekst3">
    <w:name w:val="Body Text 3"/>
    <w:basedOn w:val="Normal"/>
    <w:uiPriority w:val="9"/>
    <w:semiHidden/>
    <w:rsid w:val="00CC73A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"/>
    <w:semiHidden/>
    <w:rsid w:val="00CC73AF"/>
    <w:pPr>
      <w:ind w:firstLine="210"/>
    </w:pPr>
  </w:style>
  <w:style w:type="paragraph" w:styleId="Brdtekstindrykning">
    <w:name w:val="Body Text Indent"/>
    <w:basedOn w:val="Normal"/>
    <w:uiPriority w:val="9"/>
    <w:semiHidden/>
    <w:rsid w:val="00CC73AF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"/>
    <w:semiHidden/>
    <w:rsid w:val="00CC73AF"/>
    <w:pPr>
      <w:ind w:firstLine="210"/>
    </w:pPr>
  </w:style>
  <w:style w:type="paragraph" w:styleId="Brdtekstindrykning2">
    <w:name w:val="Body Text Indent 2"/>
    <w:basedOn w:val="Normal"/>
    <w:uiPriority w:val="9"/>
    <w:semiHidden/>
    <w:rsid w:val="00CC73AF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"/>
    <w:semiHidden/>
    <w:rsid w:val="00CC73AF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CC73AF"/>
    <w:rPr>
      <w:b/>
      <w:bCs/>
      <w:sz w:val="16"/>
      <w:szCs w:val="20"/>
    </w:rPr>
  </w:style>
  <w:style w:type="paragraph" w:styleId="Sluthilsen">
    <w:name w:val="Closing"/>
    <w:basedOn w:val="Normal"/>
    <w:uiPriority w:val="9"/>
    <w:semiHidden/>
    <w:rsid w:val="00CC73AF"/>
    <w:pPr>
      <w:ind w:left="4252"/>
    </w:pPr>
  </w:style>
  <w:style w:type="paragraph" w:styleId="Dato">
    <w:name w:val="Date"/>
    <w:basedOn w:val="Normal"/>
    <w:next w:val="Normal"/>
    <w:uiPriority w:val="9"/>
    <w:semiHidden/>
    <w:rsid w:val="00CC73AF"/>
  </w:style>
  <w:style w:type="paragraph" w:styleId="Mailsignatur">
    <w:name w:val="E-mail Signature"/>
    <w:basedOn w:val="Normal"/>
    <w:uiPriority w:val="9"/>
    <w:semiHidden/>
    <w:rsid w:val="00CC73AF"/>
  </w:style>
  <w:style w:type="character" w:styleId="Fremhv">
    <w:name w:val="Emphasis"/>
    <w:uiPriority w:val="9"/>
    <w:semiHidden/>
    <w:qFormat/>
    <w:rsid w:val="00CC73AF"/>
    <w:rPr>
      <w:i/>
      <w:iCs/>
    </w:rPr>
  </w:style>
  <w:style w:type="character" w:styleId="Slutnotehenvisning">
    <w:name w:val="endnote reference"/>
    <w:uiPriority w:val="9"/>
    <w:semiHidden/>
    <w:rsid w:val="00CC73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uiPriority w:val="9"/>
    <w:semiHidden/>
    <w:rsid w:val="00CC73AF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9"/>
    <w:semiHidden/>
    <w:rsid w:val="00CC73A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"/>
    <w:semiHidden/>
    <w:rsid w:val="00CC73AF"/>
    <w:rPr>
      <w:rFonts w:ascii="Arial" w:hAnsi="Arial" w:cs="Arial"/>
      <w:szCs w:val="20"/>
    </w:rPr>
  </w:style>
  <w:style w:type="character" w:styleId="Fodnotehenvisning">
    <w:name w:val="footnote reference"/>
    <w:uiPriority w:val="2"/>
    <w:semiHidden/>
    <w:rsid w:val="00CC73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uiPriority w:val="2"/>
    <w:semiHidden/>
    <w:rsid w:val="00CC73AF"/>
    <w:pPr>
      <w:spacing w:line="180" w:lineRule="atLeast"/>
    </w:pPr>
    <w:rPr>
      <w:sz w:val="14"/>
      <w:szCs w:val="20"/>
    </w:rPr>
  </w:style>
  <w:style w:type="character" w:styleId="HTML-akronym">
    <w:name w:val="HTML Acronym"/>
    <w:uiPriority w:val="6"/>
    <w:semiHidden/>
    <w:rsid w:val="00CC73AF"/>
  </w:style>
  <w:style w:type="paragraph" w:styleId="HTML-adresse">
    <w:name w:val="HTML Address"/>
    <w:basedOn w:val="Normal"/>
    <w:uiPriority w:val="6"/>
    <w:semiHidden/>
    <w:rsid w:val="00CC73AF"/>
    <w:rPr>
      <w:i/>
      <w:iCs/>
    </w:rPr>
  </w:style>
  <w:style w:type="character" w:styleId="HTML-citat">
    <w:name w:val="HTML Cite"/>
    <w:uiPriority w:val="6"/>
    <w:semiHidden/>
    <w:rsid w:val="00CC73AF"/>
    <w:rPr>
      <w:i/>
      <w:iCs/>
    </w:rPr>
  </w:style>
  <w:style w:type="character" w:styleId="HTML-kode">
    <w:name w:val="HTML Code"/>
    <w:uiPriority w:val="6"/>
    <w:semiHidden/>
    <w:rsid w:val="00CC73A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6"/>
    <w:semiHidden/>
    <w:rsid w:val="00CC73AF"/>
    <w:rPr>
      <w:i/>
      <w:iCs/>
    </w:rPr>
  </w:style>
  <w:style w:type="character" w:styleId="HTML-tastatur">
    <w:name w:val="HTML Keyboard"/>
    <w:uiPriority w:val="6"/>
    <w:semiHidden/>
    <w:rsid w:val="00CC73A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6"/>
    <w:semiHidden/>
    <w:rsid w:val="00CC73AF"/>
    <w:rPr>
      <w:rFonts w:ascii="Courier New" w:hAnsi="Courier New" w:cs="Courier New"/>
      <w:szCs w:val="20"/>
    </w:rPr>
  </w:style>
  <w:style w:type="character" w:styleId="HTML-eksempel">
    <w:name w:val="HTML Sample"/>
    <w:uiPriority w:val="6"/>
    <w:semiHidden/>
    <w:rsid w:val="00CC73AF"/>
    <w:rPr>
      <w:rFonts w:ascii="Courier New" w:hAnsi="Courier New" w:cs="Courier New"/>
    </w:rPr>
  </w:style>
  <w:style w:type="character" w:styleId="HTML-skrivemaskine">
    <w:name w:val="HTML Typewriter"/>
    <w:uiPriority w:val="6"/>
    <w:semiHidden/>
    <w:rsid w:val="00CC73AF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6"/>
    <w:semiHidden/>
    <w:rsid w:val="00CC73AF"/>
    <w:rPr>
      <w:i/>
      <w:iCs/>
    </w:rPr>
  </w:style>
  <w:style w:type="character" w:styleId="Linjenummer">
    <w:name w:val="line number"/>
    <w:uiPriority w:val="6"/>
    <w:semiHidden/>
    <w:rsid w:val="00CC73AF"/>
  </w:style>
  <w:style w:type="paragraph" w:styleId="Liste">
    <w:name w:val="List"/>
    <w:basedOn w:val="Normal"/>
    <w:uiPriority w:val="6"/>
    <w:semiHidden/>
    <w:rsid w:val="00CC73AF"/>
    <w:pPr>
      <w:ind w:left="283" w:hanging="283"/>
    </w:pPr>
  </w:style>
  <w:style w:type="paragraph" w:styleId="Liste2">
    <w:name w:val="List 2"/>
    <w:basedOn w:val="Normal"/>
    <w:uiPriority w:val="6"/>
    <w:semiHidden/>
    <w:rsid w:val="00CC73AF"/>
    <w:pPr>
      <w:ind w:left="566" w:hanging="283"/>
    </w:pPr>
  </w:style>
  <w:style w:type="paragraph" w:styleId="Liste3">
    <w:name w:val="List 3"/>
    <w:basedOn w:val="Normal"/>
    <w:uiPriority w:val="6"/>
    <w:semiHidden/>
    <w:rsid w:val="00CC73AF"/>
    <w:pPr>
      <w:ind w:left="849" w:hanging="283"/>
    </w:pPr>
  </w:style>
  <w:style w:type="paragraph" w:styleId="Liste4">
    <w:name w:val="List 4"/>
    <w:basedOn w:val="Normal"/>
    <w:uiPriority w:val="6"/>
    <w:semiHidden/>
    <w:rsid w:val="00CC73AF"/>
    <w:pPr>
      <w:ind w:left="1132" w:hanging="283"/>
    </w:pPr>
  </w:style>
  <w:style w:type="paragraph" w:styleId="Liste5">
    <w:name w:val="List 5"/>
    <w:basedOn w:val="Normal"/>
    <w:uiPriority w:val="6"/>
    <w:semiHidden/>
    <w:rsid w:val="00CC73AF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546500"/>
    <w:pPr>
      <w:numPr>
        <w:numId w:val="17"/>
      </w:numPr>
      <w:ind w:left="397" w:hanging="397"/>
    </w:pPr>
  </w:style>
  <w:style w:type="paragraph" w:styleId="Opstilling-punkttegn2">
    <w:name w:val="List Bullet 2"/>
    <w:basedOn w:val="Normal"/>
    <w:uiPriority w:val="6"/>
    <w:semiHidden/>
    <w:rsid w:val="00CC73AF"/>
    <w:pPr>
      <w:numPr>
        <w:numId w:val="18"/>
      </w:numPr>
    </w:pPr>
  </w:style>
  <w:style w:type="paragraph" w:styleId="Opstilling-punkttegn3">
    <w:name w:val="List Bullet 3"/>
    <w:basedOn w:val="Normal"/>
    <w:uiPriority w:val="6"/>
    <w:semiHidden/>
    <w:rsid w:val="00CC73AF"/>
    <w:pPr>
      <w:numPr>
        <w:numId w:val="19"/>
      </w:numPr>
    </w:pPr>
  </w:style>
  <w:style w:type="paragraph" w:styleId="Opstilling-punkttegn4">
    <w:name w:val="List Bullet 4"/>
    <w:basedOn w:val="Normal"/>
    <w:uiPriority w:val="6"/>
    <w:semiHidden/>
    <w:rsid w:val="00CC73AF"/>
    <w:pPr>
      <w:numPr>
        <w:numId w:val="20"/>
      </w:numPr>
    </w:pPr>
  </w:style>
  <w:style w:type="paragraph" w:styleId="Opstilling-punkttegn5">
    <w:name w:val="List Bullet 5"/>
    <w:basedOn w:val="Normal"/>
    <w:uiPriority w:val="6"/>
    <w:semiHidden/>
    <w:rsid w:val="00CC73AF"/>
    <w:pPr>
      <w:numPr>
        <w:numId w:val="21"/>
      </w:numPr>
    </w:pPr>
  </w:style>
  <w:style w:type="paragraph" w:styleId="Opstilling-forts">
    <w:name w:val="List Continue"/>
    <w:basedOn w:val="Normal"/>
    <w:uiPriority w:val="6"/>
    <w:semiHidden/>
    <w:rsid w:val="00CC73AF"/>
    <w:pPr>
      <w:spacing w:after="120"/>
      <w:ind w:left="283"/>
    </w:pPr>
  </w:style>
  <w:style w:type="paragraph" w:styleId="Opstilling-forts2">
    <w:name w:val="List Continue 2"/>
    <w:basedOn w:val="Normal"/>
    <w:uiPriority w:val="6"/>
    <w:semiHidden/>
    <w:rsid w:val="00CC73AF"/>
    <w:pPr>
      <w:spacing w:after="120"/>
      <w:ind w:left="566"/>
    </w:pPr>
  </w:style>
  <w:style w:type="paragraph" w:styleId="Opstilling-forts3">
    <w:name w:val="List Continue 3"/>
    <w:basedOn w:val="Normal"/>
    <w:uiPriority w:val="6"/>
    <w:semiHidden/>
    <w:rsid w:val="00CC73AF"/>
    <w:pPr>
      <w:spacing w:after="120"/>
      <w:ind w:left="849"/>
    </w:pPr>
  </w:style>
  <w:style w:type="paragraph" w:styleId="Opstilling-forts4">
    <w:name w:val="List Continue 4"/>
    <w:basedOn w:val="Normal"/>
    <w:uiPriority w:val="6"/>
    <w:semiHidden/>
    <w:rsid w:val="00CC73AF"/>
    <w:pPr>
      <w:spacing w:after="120"/>
      <w:ind w:left="1132"/>
    </w:pPr>
  </w:style>
  <w:style w:type="paragraph" w:styleId="Opstilling-forts5">
    <w:name w:val="List Continue 5"/>
    <w:basedOn w:val="Normal"/>
    <w:uiPriority w:val="6"/>
    <w:semiHidden/>
    <w:rsid w:val="00CC73AF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CC73AF"/>
    <w:pPr>
      <w:numPr>
        <w:numId w:val="22"/>
      </w:numPr>
    </w:pPr>
  </w:style>
  <w:style w:type="paragraph" w:styleId="Opstilling-talellerbogst2">
    <w:name w:val="List Number 2"/>
    <w:basedOn w:val="Normal"/>
    <w:uiPriority w:val="6"/>
    <w:semiHidden/>
    <w:rsid w:val="00CC73AF"/>
    <w:pPr>
      <w:numPr>
        <w:numId w:val="23"/>
      </w:numPr>
    </w:pPr>
  </w:style>
  <w:style w:type="paragraph" w:styleId="Opstilling-talellerbogst3">
    <w:name w:val="List Number 3"/>
    <w:basedOn w:val="Normal"/>
    <w:uiPriority w:val="6"/>
    <w:semiHidden/>
    <w:rsid w:val="00CC73AF"/>
    <w:pPr>
      <w:numPr>
        <w:numId w:val="24"/>
      </w:numPr>
    </w:pPr>
  </w:style>
  <w:style w:type="paragraph" w:styleId="Opstilling-talellerbogst4">
    <w:name w:val="List Number 4"/>
    <w:basedOn w:val="Normal"/>
    <w:uiPriority w:val="6"/>
    <w:semiHidden/>
    <w:rsid w:val="00CC73AF"/>
    <w:pPr>
      <w:numPr>
        <w:numId w:val="25"/>
      </w:numPr>
    </w:pPr>
  </w:style>
  <w:style w:type="paragraph" w:styleId="Opstilling-talellerbogst5">
    <w:name w:val="List Number 5"/>
    <w:basedOn w:val="Normal"/>
    <w:uiPriority w:val="6"/>
    <w:semiHidden/>
    <w:rsid w:val="00CC73AF"/>
    <w:pPr>
      <w:numPr>
        <w:numId w:val="26"/>
      </w:numPr>
    </w:pPr>
  </w:style>
  <w:style w:type="paragraph" w:styleId="Brevhoved">
    <w:name w:val="Message Header"/>
    <w:basedOn w:val="Normal"/>
    <w:uiPriority w:val="6"/>
    <w:semiHidden/>
    <w:rsid w:val="00CC73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5"/>
    <w:semiHidden/>
    <w:rsid w:val="00CC73AF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5"/>
    <w:semiHidden/>
    <w:rsid w:val="00CC73AF"/>
    <w:pPr>
      <w:ind w:left="1304"/>
    </w:pPr>
  </w:style>
  <w:style w:type="paragraph" w:styleId="Noteoverskrift">
    <w:name w:val="Note Heading"/>
    <w:basedOn w:val="Normal"/>
    <w:next w:val="Normal"/>
    <w:uiPriority w:val="5"/>
    <w:semiHidden/>
    <w:rsid w:val="00CC73AF"/>
  </w:style>
  <w:style w:type="paragraph" w:styleId="Almindeligtekst">
    <w:name w:val="Plain Text"/>
    <w:basedOn w:val="Normal"/>
    <w:uiPriority w:val="5"/>
    <w:semiHidden/>
    <w:rsid w:val="00CC73AF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5"/>
    <w:semiHidden/>
    <w:rsid w:val="00CC73AF"/>
  </w:style>
  <w:style w:type="paragraph" w:styleId="Underskrift">
    <w:name w:val="Signature"/>
    <w:basedOn w:val="Normal"/>
    <w:uiPriority w:val="5"/>
    <w:semiHidden/>
    <w:rsid w:val="00CC73AF"/>
    <w:pPr>
      <w:ind w:left="4252"/>
    </w:pPr>
  </w:style>
  <w:style w:type="character" w:styleId="Strk">
    <w:name w:val="Strong"/>
    <w:uiPriority w:val="5"/>
    <w:semiHidden/>
    <w:qFormat/>
    <w:rsid w:val="00CC73AF"/>
    <w:rPr>
      <w:b/>
      <w:bCs/>
    </w:rPr>
  </w:style>
  <w:style w:type="paragraph" w:styleId="Undertitel">
    <w:name w:val="Subtitle"/>
    <w:basedOn w:val="Normal"/>
    <w:uiPriority w:val="5"/>
    <w:semiHidden/>
    <w:qFormat/>
    <w:rsid w:val="00CC73AF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CC73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C73A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C73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C73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C73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C73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C73A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C73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C73A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C73A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CC73A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CC73A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CC73A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CC73A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CC73A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C73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C73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C73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C73A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C73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C73A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C73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C73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C73A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C73A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C73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C73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C73A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C73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C73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C73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C73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C73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C73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C73A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C73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C73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C73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C73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C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C73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C73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C73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5"/>
    <w:semiHidden/>
    <w:qFormat/>
    <w:rsid w:val="00CC73AF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3"/>
    <w:semiHidden/>
    <w:rsid w:val="00CC73AF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3"/>
    <w:semiHidden/>
    <w:rsid w:val="00CC73AF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3"/>
    <w:semiHidden/>
    <w:rsid w:val="00CC73AF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3"/>
    <w:semiHidden/>
    <w:rsid w:val="00CC73AF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3"/>
    <w:semiHidden/>
    <w:rsid w:val="00CC73AF"/>
    <w:pPr>
      <w:tabs>
        <w:tab w:val="right" w:pos="7655"/>
      </w:tabs>
      <w:ind w:left="1134" w:right="567"/>
    </w:pPr>
  </w:style>
  <w:style w:type="character" w:styleId="BesgtLink">
    <w:name w:val="FollowedHyperlink"/>
    <w:uiPriority w:val="3"/>
    <w:semiHidden/>
    <w:rsid w:val="00CC73AF"/>
    <w:rPr>
      <w:color w:val="800080"/>
      <w:u w:val="single"/>
    </w:rPr>
  </w:style>
  <w:style w:type="paragraph" w:styleId="Sidefod">
    <w:name w:val="footer"/>
    <w:basedOn w:val="Normal"/>
    <w:uiPriority w:val="3"/>
    <w:semiHidden/>
    <w:rsid w:val="00CC73AF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2"/>
    <w:semiHidden/>
    <w:rsid w:val="00CC73AF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uiPriority w:val="4"/>
    <w:semiHidden/>
    <w:rsid w:val="00CC73AF"/>
    <w:rPr>
      <w:color w:val="004667"/>
      <w:u w:val="single"/>
    </w:rPr>
  </w:style>
  <w:style w:type="character" w:styleId="Sidetal">
    <w:name w:val="page number"/>
    <w:uiPriority w:val="3"/>
    <w:semiHidden/>
    <w:rsid w:val="00CC73AF"/>
    <w:rPr>
      <w:rFonts w:ascii="Verdana" w:hAnsi="Verdana"/>
      <w:sz w:val="14"/>
    </w:rPr>
  </w:style>
  <w:style w:type="paragraph" w:styleId="Indholdsfortegnelse6">
    <w:name w:val="toc 6"/>
    <w:basedOn w:val="Normal"/>
    <w:next w:val="Normal"/>
    <w:uiPriority w:val="3"/>
    <w:semiHidden/>
    <w:rsid w:val="00CC73AF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3"/>
    <w:semiHidden/>
    <w:rsid w:val="00CC73AF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3"/>
    <w:semiHidden/>
    <w:rsid w:val="00CC73AF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3"/>
    <w:semiHidden/>
    <w:rsid w:val="00CC73AF"/>
    <w:pPr>
      <w:tabs>
        <w:tab w:val="right" w:pos="7655"/>
      </w:tabs>
      <w:ind w:left="2268" w:right="567" w:hanging="1134"/>
    </w:pPr>
  </w:style>
  <w:style w:type="table" w:customStyle="1" w:styleId="Table-Normal">
    <w:name w:val="Table - Normal"/>
    <w:basedOn w:val="Tabel-Normal"/>
    <w:rsid w:val="00CC73AF"/>
    <w:pPr>
      <w:spacing w:line="200" w:lineRule="atLeast"/>
    </w:pPr>
    <w:rPr>
      <w:rFonts w:ascii="Verdana" w:hAnsi="Verdana"/>
      <w:sz w:val="14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00" w:lineRule="atLeast"/>
        <w:ind w:leftChars="0" w:left="0" w:rightChars="0" w:right="0" w:firstLineChars="0" w:firstLine="0"/>
        <w:contextualSpacing w:val="0"/>
        <w:outlineLvl w:val="9"/>
      </w:pPr>
      <w:rPr>
        <w:rFonts w:ascii="Arial" w:hAnsi="Arial"/>
        <w:b/>
        <w:color w:val="auto"/>
        <w:sz w:val="1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20" w:lineRule="atLeast"/>
      </w:pPr>
      <w:rPr>
        <w:rFonts w:ascii="Lucida Sans Unicode" w:hAnsi="Lucida Sans Unicode"/>
        <w:b/>
        <w:sz w:val="18"/>
      </w:rPr>
    </w:tblStylePr>
  </w:style>
  <w:style w:type="paragraph" w:customStyle="1" w:styleId="Template">
    <w:name w:val="Template"/>
    <w:uiPriority w:val="2"/>
    <w:semiHidden/>
    <w:rsid w:val="00CC73AF"/>
    <w:pPr>
      <w:spacing w:line="260" w:lineRule="atLeast"/>
    </w:pPr>
    <w:rPr>
      <w:rFonts w:ascii="Verdana" w:hAnsi="Verdana"/>
      <w:noProof/>
      <w:sz w:val="14"/>
      <w:szCs w:val="24"/>
      <w:lang w:val="da-DK"/>
    </w:rPr>
  </w:style>
  <w:style w:type="paragraph" w:customStyle="1" w:styleId="Template-Virksomhedsnavn">
    <w:name w:val="Template - Virksomheds navn"/>
    <w:basedOn w:val="Template"/>
    <w:next w:val="Template-Adresse"/>
    <w:uiPriority w:val="2"/>
    <w:semiHidden/>
    <w:rsid w:val="00CC73AF"/>
    <w:pPr>
      <w:spacing w:after="200"/>
    </w:pPr>
    <w:rPr>
      <w:b/>
    </w:rPr>
  </w:style>
  <w:style w:type="paragraph" w:customStyle="1" w:styleId="Template-Adresse">
    <w:name w:val="Template - Adresse"/>
    <w:basedOn w:val="Template"/>
    <w:uiPriority w:val="2"/>
    <w:semiHidden/>
    <w:rsid w:val="00CC73AF"/>
  </w:style>
  <w:style w:type="paragraph" w:customStyle="1" w:styleId="Template-Dato">
    <w:name w:val="Template - Dato"/>
    <w:basedOn w:val="Template-Adresse"/>
    <w:semiHidden/>
    <w:rsid w:val="00CC73AF"/>
  </w:style>
  <w:style w:type="table" w:styleId="Tabel-Gitter">
    <w:name w:val="Table Grid"/>
    <w:basedOn w:val="Tabel-Normal"/>
    <w:rsid w:val="00CC73A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Navn">
    <w:name w:val="Normal - Dokument Navn"/>
    <w:basedOn w:val="Normal"/>
    <w:uiPriority w:val="2"/>
    <w:semiHidden/>
    <w:rsid w:val="00CC73AF"/>
    <w:pPr>
      <w:spacing w:line="300" w:lineRule="atLeast"/>
    </w:pPr>
    <w:rPr>
      <w:caps/>
      <w:color w:val="868789"/>
      <w:sz w:val="26"/>
    </w:rPr>
  </w:style>
  <w:style w:type="paragraph" w:styleId="Listeoverfigurer">
    <w:name w:val="table of figures"/>
    <w:basedOn w:val="Normal"/>
    <w:next w:val="Normal"/>
    <w:uiPriority w:val="2"/>
    <w:semiHidden/>
    <w:rsid w:val="00CC73AF"/>
  </w:style>
  <w:style w:type="paragraph" w:customStyle="1" w:styleId="Metadata">
    <w:name w:val="Metadata"/>
    <w:aliases w:val="tabel-indhold og betingels"/>
    <w:basedOn w:val="Normal"/>
    <w:uiPriority w:val="6"/>
    <w:qFormat/>
    <w:rsid w:val="00CC73AF"/>
    <w:pPr>
      <w:jc w:val="left"/>
    </w:pPr>
    <w:rPr>
      <w:sz w:val="14"/>
    </w:rPr>
  </w:style>
  <w:style w:type="paragraph" w:customStyle="1" w:styleId="Detmedsmt">
    <w:name w:val="Det med småt"/>
    <w:basedOn w:val="Normal"/>
    <w:uiPriority w:val="6"/>
    <w:qFormat/>
    <w:rsid w:val="00CC73AF"/>
    <w:pPr>
      <w:jc w:val="left"/>
    </w:pPr>
    <w:rPr>
      <w:sz w:val="12"/>
    </w:rPr>
  </w:style>
  <w:style w:type="paragraph" w:customStyle="1" w:styleId="Dokumentoverskrift">
    <w:name w:val="Dokument overskrift"/>
    <w:basedOn w:val="Normal"/>
    <w:uiPriority w:val="2"/>
    <w:semiHidden/>
    <w:rsid w:val="00CC73AF"/>
    <w:rPr>
      <w:b/>
    </w:rPr>
  </w:style>
  <w:style w:type="paragraph" w:customStyle="1" w:styleId="Tabelkolonneoverskrift">
    <w:name w:val="Tabel kolonne overskrift"/>
    <w:basedOn w:val="Normal"/>
    <w:uiPriority w:val="2"/>
    <w:rsid w:val="00CC73AF"/>
    <w:pPr>
      <w:spacing w:line="200" w:lineRule="atLeast"/>
      <w:jc w:val="left"/>
    </w:pPr>
    <w:rPr>
      <w:b/>
      <w:sz w:val="14"/>
    </w:rPr>
  </w:style>
  <w:style w:type="paragraph" w:customStyle="1" w:styleId="Tabeltekst">
    <w:name w:val="Tabel tekst"/>
    <w:basedOn w:val="Normal"/>
    <w:uiPriority w:val="2"/>
    <w:rsid w:val="00CC73AF"/>
    <w:pPr>
      <w:spacing w:line="200" w:lineRule="atLeast"/>
      <w:jc w:val="left"/>
    </w:pPr>
    <w:rPr>
      <w:sz w:val="14"/>
    </w:rPr>
  </w:style>
  <w:style w:type="paragraph" w:customStyle="1" w:styleId="Tabelnumre">
    <w:name w:val="Tabel numre"/>
    <w:basedOn w:val="Tabeltekst"/>
    <w:uiPriority w:val="2"/>
    <w:rsid w:val="00CC73AF"/>
    <w:pPr>
      <w:jc w:val="right"/>
    </w:pPr>
  </w:style>
  <w:style w:type="paragraph" w:customStyle="1" w:styleId="TabelnumreTotal">
    <w:name w:val="Tabel numre Total"/>
    <w:basedOn w:val="Tabelnumre"/>
    <w:uiPriority w:val="2"/>
    <w:rsid w:val="00CC73AF"/>
    <w:rPr>
      <w:b/>
    </w:rPr>
  </w:style>
  <w:style w:type="paragraph" w:customStyle="1" w:styleId="Tabeloverskrift">
    <w:name w:val="Tabel overskrift"/>
    <w:basedOn w:val="Normal"/>
    <w:uiPriority w:val="2"/>
    <w:rsid w:val="00CC73AF"/>
    <w:pPr>
      <w:spacing w:line="200" w:lineRule="atLeast"/>
      <w:jc w:val="left"/>
    </w:pPr>
    <w:rPr>
      <w:b/>
      <w:sz w:val="14"/>
    </w:rPr>
  </w:style>
  <w:style w:type="paragraph" w:customStyle="1" w:styleId="Normal-Dokumentoverskrift">
    <w:name w:val="Normal - Dokument overskrift"/>
    <w:basedOn w:val="Normal"/>
    <w:uiPriority w:val="2"/>
    <w:semiHidden/>
    <w:rsid w:val="00327C3C"/>
    <w:rPr>
      <w:b/>
    </w:rPr>
  </w:style>
  <w:style w:type="paragraph" w:customStyle="1" w:styleId="Normal-Ledetekst">
    <w:name w:val="Normal - Ledetekst"/>
    <w:basedOn w:val="Normal"/>
    <w:uiPriority w:val="2"/>
    <w:semiHidden/>
    <w:rsid w:val="00327C3C"/>
    <w:rPr>
      <w:b/>
    </w:rPr>
  </w:style>
  <w:style w:type="paragraph" w:customStyle="1" w:styleId="Template-Indholdsfortegnelse">
    <w:name w:val="Template - Indholdsfortegnelse"/>
    <w:basedOn w:val="Normal"/>
    <w:uiPriority w:val="2"/>
    <w:semiHidden/>
    <w:rsid w:val="00CD30CA"/>
    <w:pPr>
      <w:pageBreakBefore/>
    </w:pPr>
    <w:rPr>
      <w:b/>
    </w:rPr>
  </w:style>
  <w:style w:type="character" w:customStyle="1" w:styleId="Normal-ForsideoverskriftChar">
    <w:name w:val="Normal - Forside overskrift Char"/>
    <w:basedOn w:val="Standardskrifttypeiafsnit"/>
    <w:link w:val="Normal-Forsideoverskrift"/>
    <w:uiPriority w:val="2"/>
    <w:semiHidden/>
    <w:locked/>
    <w:rsid w:val="00CD30CA"/>
    <w:rPr>
      <w:rFonts w:ascii="Verdana" w:hAnsi="Verdana"/>
      <w:color w:val="005172"/>
      <w:sz w:val="34"/>
      <w:szCs w:val="24"/>
      <w:lang w:val="da-DK"/>
    </w:rPr>
  </w:style>
  <w:style w:type="paragraph" w:customStyle="1" w:styleId="Normal-Forsideoverskrift">
    <w:name w:val="Normal - Forside overskrift"/>
    <w:basedOn w:val="Normal"/>
    <w:link w:val="Normal-ForsideoverskriftChar"/>
    <w:uiPriority w:val="2"/>
    <w:semiHidden/>
    <w:rsid w:val="00CD30CA"/>
    <w:pPr>
      <w:spacing w:line="460" w:lineRule="atLeast"/>
    </w:pPr>
    <w:rPr>
      <w:color w:val="005172"/>
      <w:sz w:val="34"/>
    </w:rPr>
  </w:style>
  <w:style w:type="character" w:customStyle="1" w:styleId="Normal-ForsideunderoverskriftChar">
    <w:name w:val="Normal - Forside under overskrift Char"/>
    <w:basedOn w:val="Normal-ForsideoverskriftChar"/>
    <w:link w:val="Normal-Forsideunderoverskrift"/>
    <w:uiPriority w:val="2"/>
    <w:semiHidden/>
    <w:locked/>
    <w:rsid w:val="00CD30CA"/>
    <w:rPr>
      <w:rFonts w:ascii="Verdana" w:hAnsi="Verdana"/>
      <w:color w:val="005172"/>
      <w:sz w:val="22"/>
      <w:szCs w:val="24"/>
      <w:lang w:val="da-DK"/>
    </w:rPr>
  </w:style>
  <w:style w:type="paragraph" w:customStyle="1" w:styleId="Normal-Forsideunderoverskrift">
    <w:name w:val="Normal - Forside under overskrift"/>
    <w:basedOn w:val="Normal-Forsideoverskrift"/>
    <w:link w:val="Normal-ForsideunderoverskriftChar"/>
    <w:uiPriority w:val="2"/>
    <w:semiHidden/>
    <w:rsid w:val="00CD30CA"/>
    <w:pPr>
      <w:spacing w:line="300" w:lineRule="atLeast"/>
    </w:pPr>
    <w:rPr>
      <w:sz w:val="22"/>
    </w:rPr>
  </w:style>
  <w:style w:type="character" w:customStyle="1" w:styleId="Normal-ForsideinfoChar">
    <w:name w:val="Normal - Forside info Char"/>
    <w:basedOn w:val="Normal-ForsideunderoverskriftChar"/>
    <w:link w:val="Normal-Forsideinfo"/>
    <w:uiPriority w:val="2"/>
    <w:semiHidden/>
    <w:locked/>
    <w:rsid w:val="00CD30CA"/>
    <w:rPr>
      <w:rFonts w:ascii="Verdana" w:hAnsi="Verdana"/>
      <w:color w:val="005172"/>
      <w:sz w:val="14"/>
      <w:szCs w:val="24"/>
      <w:lang w:val="da-DK"/>
    </w:rPr>
  </w:style>
  <w:style w:type="paragraph" w:customStyle="1" w:styleId="Normal-Forsideinfo">
    <w:name w:val="Normal - Forside info"/>
    <w:basedOn w:val="Normal-Forsideunderoverskrift"/>
    <w:link w:val="Normal-ForsideinfoChar"/>
    <w:uiPriority w:val="2"/>
    <w:semiHidden/>
    <w:rsid w:val="00CD30CA"/>
    <w:pPr>
      <w:spacing w:line="220" w:lineRule="atLeast"/>
    </w:pPr>
    <w:rPr>
      <w:sz w:val="14"/>
    </w:rPr>
  </w:style>
  <w:style w:type="character" w:customStyle="1" w:styleId="Normal-ForsideinfoLedetekstChar">
    <w:name w:val="Normal - Forside info Ledetekst Char"/>
    <w:basedOn w:val="Normal-ForsideinfoChar"/>
    <w:link w:val="Normal-ForsideinfoLedetekst"/>
    <w:uiPriority w:val="2"/>
    <w:semiHidden/>
    <w:locked/>
    <w:rsid w:val="00CD30CA"/>
    <w:rPr>
      <w:rFonts w:ascii="Verdana" w:hAnsi="Verdana"/>
      <w:b/>
      <w:color w:val="005172"/>
      <w:sz w:val="14"/>
      <w:szCs w:val="24"/>
      <w:lang w:val="da-DK"/>
    </w:rPr>
  </w:style>
  <w:style w:type="paragraph" w:customStyle="1" w:styleId="Normal-ForsideinfoLedetekst">
    <w:name w:val="Normal - Forside info Ledetekst"/>
    <w:basedOn w:val="Normal-Forsideinfo"/>
    <w:link w:val="Normal-ForsideinfoLedetekstChar"/>
    <w:uiPriority w:val="2"/>
    <w:semiHidden/>
    <w:rsid w:val="00CD30CA"/>
    <w:rPr>
      <w:b/>
    </w:rPr>
  </w:style>
  <w:style w:type="paragraph" w:customStyle="1" w:styleId="Templateitalic">
    <w:name w:val="Template italic"/>
    <w:basedOn w:val="Template"/>
    <w:uiPriority w:val="2"/>
    <w:semiHidden/>
    <w:rsid w:val="0014355F"/>
    <w:rPr>
      <w:i/>
      <w:iCs/>
    </w:rPr>
  </w:style>
  <w:style w:type="paragraph" w:styleId="Markeringsbobletekst">
    <w:name w:val="Balloon Text"/>
    <w:basedOn w:val="Normal"/>
    <w:link w:val="MarkeringsbobletekstTegn"/>
    <w:uiPriority w:val="12"/>
    <w:semiHidden/>
    <w:rsid w:val="00CC73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12"/>
    <w:semiHidden/>
    <w:rsid w:val="00CC73AF"/>
    <w:rPr>
      <w:rFonts w:ascii="Tahoma" w:hAnsi="Tahoma" w:cs="Tahoma"/>
      <w:sz w:val="16"/>
      <w:szCs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C73AF"/>
    <w:rPr>
      <w:rFonts w:ascii="Verdana" w:hAnsi="Verdana" w:cs="Arial"/>
      <w:b/>
      <w:bCs/>
      <w:caps/>
      <w:sz w:val="22"/>
      <w:szCs w:val="32"/>
      <w:lang w:val="da-DK"/>
    </w:rPr>
  </w:style>
  <w:style w:type="paragraph" w:customStyle="1" w:styleId="Default">
    <w:name w:val="Default"/>
    <w:rsid w:val="004A2E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ev\appdata\roaming\microsoft\templates\WordEngineTemplates\Notat.dotm" TargetMode="External"/></Relationships>
</file>

<file path=word/theme/theme1.xml><?xml version="1.0" encoding="utf-8"?>
<a:theme xmlns:a="http://schemas.openxmlformats.org/drawingml/2006/main" name="KommuneKredit">
  <a:themeElements>
    <a:clrScheme name="Tema 1 (Default)">
      <a:dk1>
        <a:srgbClr val="000000"/>
      </a:dk1>
      <a:lt1>
        <a:srgbClr val="FFFFFF"/>
      </a:lt1>
      <a:dk2>
        <a:srgbClr val="005172"/>
      </a:dk2>
      <a:lt2>
        <a:srgbClr val="928B81"/>
      </a:lt2>
      <a:accent1>
        <a:srgbClr val="000000"/>
      </a:accent1>
      <a:accent2>
        <a:srgbClr val="888888"/>
      </a:accent2>
      <a:accent3>
        <a:srgbClr val="A7A9AC"/>
      </a:accent3>
      <a:accent4>
        <a:srgbClr val="5BC6E8"/>
      </a:accent4>
      <a:accent5>
        <a:srgbClr val="0066A1"/>
      </a:accent5>
      <a:accent6>
        <a:srgbClr val="D4D1CD"/>
      </a:accent6>
      <a:hlink>
        <a:srgbClr val="6A4061"/>
      </a:hlink>
      <a:folHlink>
        <a:srgbClr val="865F7F"/>
      </a:folHlink>
    </a:clrScheme>
    <a:fontScheme name="KommuneKredi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04A079B42842A0A2DAFDA737B890" ma:contentTypeVersion="8" ma:contentTypeDescription="Opret et nyt dokument." ma:contentTypeScope="" ma:versionID="73195d76034ba4e4bd00a0041b8cfa48">
  <xsd:schema xmlns:xsd="http://www.w3.org/2001/XMLSchema" xmlns:xs="http://www.w3.org/2001/XMLSchema" xmlns:p="http://schemas.microsoft.com/office/2006/metadata/properties" xmlns:ns3="559a8e3f-93d5-46e2-9e90-605abe1ef07f" targetNamespace="http://schemas.microsoft.com/office/2006/metadata/properties" ma:root="true" ma:fieldsID="de0ef8369d008f92a5cd02d558f27a2e" ns3:_="">
    <xsd:import namespace="559a8e3f-93d5-46e2-9e90-605abe1ef0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a8e3f-93d5-46e2-9e90-605abe1ef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E87E-1ABF-46DF-ADB3-E59D456CF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77CCB-88C6-4EF4-BDE5-A0BB0528E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2229D-2910-4412-BB0C-601040952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a8e3f-93d5-46e2-9e90-605abe1ef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7DCE7-730B-4C0E-95DD-B3933F87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1</Pages>
  <Words>254</Words>
  <Characters>1406</Characters>
  <Application>Microsoft Office Word</Application>
  <DocSecurity>0</DocSecurity>
  <Lines>30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KommuneKredit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Helene Vinten</dc:creator>
  <cp:keywords/>
  <dc:description/>
  <cp:lastModifiedBy>Ann Qureshi</cp:lastModifiedBy>
  <cp:revision>2</cp:revision>
  <dcterms:created xsi:type="dcterms:W3CDTF">2019-12-16T15:04:00Z</dcterms:created>
  <dcterms:modified xsi:type="dcterms:W3CDTF">2019-12-16T15:04:00Z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BrandingGraphicBehavior">
    <vt:lpwstr>Brev</vt:lpwstr>
  </property>
  <property fmtid="{D5CDD505-2E9C-101B-9397-08002B2CF9AE}" pid="3" name="SD_ShowDocumentInfo">
    <vt:lpwstr>True</vt:lpwstr>
  </property>
  <property fmtid="{D5CDD505-2E9C-101B-9397-08002B2CF9AE}" pid="4" name="ContentRemapped">
    <vt:lpwstr>true</vt:lpwstr>
  </property>
  <property fmtid="{D5CDD505-2E9C-101B-9397-08002B2CF9AE}" pid="5" name="SD_DocumentLanguageString">
    <vt:lpwstr>Dansk</vt:lpwstr>
  </property>
  <property fmtid="{D5CDD505-2E9C-101B-9397-08002B2CF9AE}" pid="6" name="SD_CtlText_Usersettings_Userprofile">
    <vt:lpwstr>HVI</vt:lpwstr>
  </property>
  <property fmtid="{D5CDD505-2E9C-101B-9397-08002B2CF9AE}" pid="7" name="SD_CtlText_Generelt_RefNr">
    <vt:lpwstr>xxx</vt:lpwstr>
  </property>
  <property fmtid="{D5CDD505-2E9C-101B-9397-08002B2CF9AE}" pid="8" name="SD_UserprofileName">
    <vt:lpwstr>HVI</vt:lpwstr>
  </property>
  <property fmtid="{D5CDD505-2E9C-101B-9397-08002B2CF9AE}" pid="9" name="SD_Office_OFF_ID">
    <vt:lpwstr>1</vt:lpwstr>
  </property>
  <property fmtid="{D5CDD505-2E9C-101B-9397-08002B2CF9AE}" pid="10" name="CurrentOfficeID">
    <vt:lpwstr>1</vt:lpwstr>
  </property>
  <property fmtid="{D5CDD505-2E9C-101B-9397-08002B2CF9AE}" pid="11" name="SD_Office_OFF_Identity">
    <vt:lpwstr>KommuneKredit</vt:lpwstr>
  </property>
  <property fmtid="{D5CDD505-2E9C-101B-9397-08002B2CF9AE}" pid="12" name="SD_Office_OFF_ImageDefinition">
    <vt:lpwstr>Common</vt:lpwstr>
  </property>
  <property fmtid="{D5CDD505-2E9C-101B-9397-08002B2CF9AE}" pid="13" name="SD_USR_Name">
    <vt:lpwstr>Helene Vinten</vt:lpwstr>
  </property>
  <property fmtid="{D5CDD505-2E9C-101B-9397-08002B2CF9AE}" pid="14" name="SD_USR_Title">
    <vt:lpwstr>HVI</vt:lpwstr>
  </property>
  <property fmtid="{D5CDD505-2E9C-101B-9397-08002B2CF9AE}" pid="15" name="SD_USR_DirectPhone">
    <vt:lpwstr>33697690</vt:lpwstr>
  </property>
  <property fmtid="{D5CDD505-2E9C-101B-9397-08002B2CF9AE}" pid="16" name="SD_USR_Email">
    <vt:lpwstr>hvi@kommunekredit.dk</vt:lpwstr>
  </property>
  <property fmtid="{D5CDD505-2E9C-101B-9397-08002B2CF9AE}" pid="17" name="DocumentInfoFinished">
    <vt:lpwstr>True</vt:lpwstr>
  </property>
  <property fmtid="{D5CDD505-2E9C-101B-9397-08002B2CF9AE}" pid="18" name="SD_DocumentLanguage">
    <vt:lpwstr>da-DK</vt:lpwstr>
  </property>
  <property fmtid="{D5CDD505-2E9C-101B-9397-08002B2CF9AE}" pid="19" name="sdDocumentDate">
    <vt:lpwstr>43811</vt:lpwstr>
  </property>
  <property fmtid="{D5CDD505-2E9C-101B-9397-08002B2CF9AE}" pid="20" name="sdDocumentDateFormat">
    <vt:lpwstr>da-DK:d. MMMM yyyy</vt:lpwstr>
  </property>
  <property fmtid="{D5CDD505-2E9C-101B-9397-08002B2CF9AE}" pid="21" name="ContentTypeId">
    <vt:lpwstr>0x010100CF1D04A079B42842A0A2DAFDA737B890</vt:lpwstr>
  </property>
</Properties>
</file>